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F79" w:rsidRDefault="00BF71A5" w:rsidP="00D47BE9">
      <w:pPr>
        <w:tabs>
          <w:tab w:val="left" w:pos="2350"/>
          <w:tab w:val="right" w:pos="9072"/>
        </w:tabs>
        <w:rPr>
          <w:rFonts w:ascii="Arial" w:hAnsi="Arial" w:cs="Arial"/>
          <w:color w:val="0D0D0D" w:themeColor="text1" w:themeTint="F2"/>
          <w:sz w:val="12"/>
          <w:szCs w:val="12"/>
        </w:rPr>
      </w:pPr>
      <w:proofErr w:type="spellStart"/>
      <w:r>
        <w:rPr>
          <w:rFonts w:ascii="Arial" w:hAnsi="Arial" w:cs="Arial"/>
          <w:color w:val="0D0D0D" w:themeColor="text1" w:themeTint="F2"/>
          <w:sz w:val="12"/>
          <w:szCs w:val="12"/>
        </w:rPr>
        <w:t>Enal</w:t>
      </w:r>
      <w:proofErr w:type="spellEnd"/>
      <w:r>
        <w:rPr>
          <w:rFonts w:ascii="Arial" w:hAnsi="Arial" w:cs="Arial"/>
          <w:color w:val="0D0D0D" w:themeColor="text1" w:themeTint="F2"/>
          <w:sz w:val="12"/>
          <w:szCs w:val="12"/>
        </w:rPr>
        <w:t xml:space="preserve"> Raif-</w:t>
      </w:r>
      <w:proofErr w:type="spellStart"/>
      <w:r>
        <w:rPr>
          <w:rFonts w:ascii="Arial" w:hAnsi="Arial" w:cs="Arial"/>
          <w:color w:val="0D0D0D" w:themeColor="text1" w:themeTint="F2"/>
          <w:sz w:val="12"/>
          <w:szCs w:val="12"/>
        </w:rPr>
        <w:t>Oglou</w:t>
      </w:r>
      <w:proofErr w:type="spellEnd"/>
      <w:r>
        <w:rPr>
          <w:rFonts w:ascii="Arial" w:hAnsi="Arial" w:cs="Arial"/>
          <w:color w:val="0D0D0D" w:themeColor="text1" w:themeTint="F2"/>
          <w:sz w:val="12"/>
          <w:szCs w:val="12"/>
        </w:rPr>
        <w:t xml:space="preserve">  Talstr.22  68535 </w:t>
      </w:r>
      <w:proofErr w:type="spellStart"/>
      <w:r>
        <w:rPr>
          <w:rFonts w:ascii="Arial" w:hAnsi="Arial" w:cs="Arial"/>
          <w:color w:val="0D0D0D" w:themeColor="text1" w:themeTint="F2"/>
          <w:sz w:val="12"/>
          <w:szCs w:val="12"/>
        </w:rPr>
        <w:t>Neckargemünd</w:t>
      </w:r>
      <w:bookmarkStart w:id="0" w:name="_GoBack"/>
      <w:bookmarkEnd w:id="0"/>
      <w:proofErr w:type="spellEnd"/>
    </w:p>
    <w:p w:rsidR="008A4DF7" w:rsidRDefault="008A4DF7" w:rsidP="00467FD5">
      <w:pPr>
        <w:tabs>
          <w:tab w:val="left" w:pos="2350"/>
          <w:tab w:val="right" w:pos="9072"/>
        </w:tabs>
        <w:spacing w:after="12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Berufsbildungswerk </w:t>
      </w:r>
    </w:p>
    <w:p w:rsidR="008A4DF7" w:rsidRDefault="008A4DF7" w:rsidP="00467FD5">
      <w:pPr>
        <w:tabs>
          <w:tab w:val="left" w:pos="2350"/>
          <w:tab w:val="right" w:pos="9072"/>
        </w:tabs>
        <w:spacing w:after="12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z.Hd. Frau Wieland</w:t>
      </w:r>
    </w:p>
    <w:p w:rsidR="008A4DF7" w:rsidRDefault="008A4DF7" w:rsidP="00467FD5">
      <w:pPr>
        <w:tabs>
          <w:tab w:val="left" w:pos="2350"/>
          <w:tab w:val="right" w:pos="9072"/>
        </w:tabs>
        <w:spacing w:after="12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Kurpfalz Ring 120</w:t>
      </w:r>
    </w:p>
    <w:p w:rsidR="008A4DF7" w:rsidRDefault="008A4DF7" w:rsidP="00467FD5">
      <w:pPr>
        <w:tabs>
          <w:tab w:val="left" w:pos="2350"/>
          <w:tab w:val="right" w:pos="9072"/>
        </w:tabs>
        <w:spacing w:after="12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69123 Heidelberg</w:t>
      </w:r>
    </w:p>
    <w:p w:rsidR="00340223" w:rsidRDefault="00340223" w:rsidP="00D47BE9">
      <w:pPr>
        <w:tabs>
          <w:tab w:val="left" w:pos="2350"/>
          <w:tab w:val="right" w:pos="9072"/>
        </w:tabs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340223" w:rsidRDefault="00340223" w:rsidP="00D47BE9">
      <w:pPr>
        <w:tabs>
          <w:tab w:val="left" w:pos="2350"/>
          <w:tab w:val="right" w:pos="9072"/>
        </w:tabs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340223" w:rsidRDefault="00340223" w:rsidP="00D47BE9">
      <w:pPr>
        <w:tabs>
          <w:tab w:val="left" w:pos="2350"/>
          <w:tab w:val="right" w:pos="9072"/>
        </w:tabs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Dienstag, 15. Juli 2014</w:t>
      </w:r>
    </w:p>
    <w:p w:rsidR="00340223" w:rsidRDefault="00340223" w:rsidP="00D47BE9">
      <w:pPr>
        <w:tabs>
          <w:tab w:val="left" w:pos="2350"/>
          <w:tab w:val="right" w:pos="9072"/>
        </w:tabs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340223" w:rsidRDefault="00340223" w:rsidP="00D47BE9">
      <w:pPr>
        <w:tabs>
          <w:tab w:val="left" w:pos="2350"/>
          <w:tab w:val="right" w:pos="9072"/>
        </w:tabs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Sehr geehrte Frau Wieland,</w:t>
      </w:r>
    </w:p>
    <w:p w:rsidR="00423CB9" w:rsidRDefault="00340223" w:rsidP="0099571D">
      <w:pPr>
        <w:tabs>
          <w:tab w:val="left" w:pos="2350"/>
          <w:tab w:val="right" w:pos="9072"/>
        </w:tabs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leider bin Ich am kommenden Mont</w:t>
      </w:r>
      <w:r w:rsidR="0099571D">
        <w:rPr>
          <w:rFonts w:ascii="Arial" w:hAnsi="Arial" w:cs="Arial"/>
          <w:color w:val="0D0D0D" w:themeColor="text1" w:themeTint="F2"/>
          <w:sz w:val="24"/>
          <w:szCs w:val="24"/>
        </w:rPr>
        <w:t xml:space="preserve">ag, wegen eines privaten Termins, nicht in der Lage das Berufsbildungswerk </w:t>
      </w:r>
      <w:r w:rsidR="00423CB9">
        <w:rPr>
          <w:rFonts w:ascii="Arial" w:hAnsi="Arial" w:cs="Arial"/>
          <w:color w:val="0D0D0D" w:themeColor="text1" w:themeTint="F2"/>
          <w:sz w:val="24"/>
          <w:szCs w:val="24"/>
        </w:rPr>
        <w:t xml:space="preserve">zu besuchen. Bitte entschuldigen Sie mich auch bei Herrn Rotbart. </w:t>
      </w:r>
    </w:p>
    <w:p w:rsidR="00423CB9" w:rsidRDefault="00423CB9" w:rsidP="0099571D">
      <w:pPr>
        <w:tabs>
          <w:tab w:val="left" w:pos="2350"/>
          <w:tab w:val="right" w:pos="9072"/>
        </w:tabs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423CB9" w:rsidRDefault="00423CB9" w:rsidP="0099571D">
      <w:pPr>
        <w:tabs>
          <w:tab w:val="left" w:pos="2350"/>
          <w:tab w:val="right" w:pos="9072"/>
        </w:tabs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Mit freundlichem Gruß</w:t>
      </w:r>
    </w:p>
    <w:p w:rsidR="00423CB9" w:rsidRDefault="00423CB9" w:rsidP="0099571D">
      <w:pPr>
        <w:tabs>
          <w:tab w:val="left" w:pos="2350"/>
          <w:tab w:val="right" w:pos="9072"/>
        </w:tabs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423CB9" w:rsidRDefault="00423CB9" w:rsidP="0099571D">
      <w:pPr>
        <w:tabs>
          <w:tab w:val="left" w:pos="2350"/>
          <w:tab w:val="right" w:pos="9072"/>
        </w:tabs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423CB9" w:rsidRDefault="00BF71A5" w:rsidP="0099571D">
      <w:pPr>
        <w:tabs>
          <w:tab w:val="left" w:pos="2350"/>
          <w:tab w:val="right" w:pos="9072"/>
        </w:tabs>
        <w:rPr>
          <w:rFonts w:ascii="Arial" w:hAnsi="Arial" w:cs="Arial"/>
          <w:color w:val="0D0D0D" w:themeColor="text1" w:themeTint="F2"/>
          <w:sz w:val="24"/>
          <w:szCs w:val="24"/>
        </w:rPr>
      </w:pPr>
      <w:proofErr w:type="spellStart"/>
      <w:r>
        <w:rPr>
          <w:rFonts w:ascii="Arial" w:hAnsi="Arial" w:cs="Arial"/>
          <w:color w:val="0D0D0D" w:themeColor="text1" w:themeTint="F2"/>
          <w:sz w:val="24"/>
          <w:szCs w:val="24"/>
        </w:rPr>
        <w:t>Enal</w:t>
      </w:r>
      <w:proofErr w:type="spellEnd"/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 Raif-</w:t>
      </w:r>
      <w:proofErr w:type="spellStart"/>
      <w:r>
        <w:rPr>
          <w:rFonts w:ascii="Arial" w:hAnsi="Arial" w:cs="Arial"/>
          <w:color w:val="0D0D0D" w:themeColor="text1" w:themeTint="F2"/>
          <w:sz w:val="24"/>
          <w:szCs w:val="24"/>
        </w:rPr>
        <w:t>Oglou</w:t>
      </w:r>
      <w:proofErr w:type="spellEnd"/>
    </w:p>
    <w:p w:rsidR="00340223" w:rsidRPr="008A4DF7" w:rsidRDefault="00340223" w:rsidP="00D47BE9">
      <w:pPr>
        <w:tabs>
          <w:tab w:val="left" w:pos="2350"/>
          <w:tab w:val="right" w:pos="9072"/>
        </w:tabs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2527A0" w:rsidRPr="00EC0D18" w:rsidRDefault="002527A0">
      <w:pPr>
        <w:jc w:val="center"/>
        <w:rPr>
          <w:rFonts w:ascii="Arial" w:hAnsi="Arial" w:cs="Arial"/>
          <w:sz w:val="20"/>
          <w:szCs w:val="20"/>
        </w:rPr>
      </w:pPr>
    </w:p>
    <w:sectPr w:rsidR="002527A0" w:rsidRPr="00EC0D18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BE9" w:rsidRDefault="00D47BE9" w:rsidP="00D47BE9">
      <w:pPr>
        <w:spacing w:after="0" w:line="240" w:lineRule="auto"/>
      </w:pPr>
      <w:r>
        <w:separator/>
      </w:r>
    </w:p>
  </w:endnote>
  <w:endnote w:type="continuationSeparator" w:id="0">
    <w:p w:rsidR="00D47BE9" w:rsidRDefault="00D47BE9" w:rsidP="00D47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BE9" w:rsidRDefault="00D47BE9" w:rsidP="00D47BE9">
      <w:pPr>
        <w:spacing w:after="0" w:line="240" w:lineRule="auto"/>
      </w:pPr>
      <w:r>
        <w:separator/>
      </w:r>
    </w:p>
  </w:footnote>
  <w:footnote w:type="continuationSeparator" w:id="0">
    <w:p w:rsidR="00D47BE9" w:rsidRDefault="00D47BE9" w:rsidP="00D47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03D" w:rsidRDefault="00BF71A5" w:rsidP="00E5103D">
    <w:pPr>
      <w:pBdr>
        <w:bottom w:val="single" w:sz="4" w:space="1" w:color="000000"/>
      </w:pBdr>
      <w:jc w:val="right"/>
      <w:rPr>
        <w:rFonts w:ascii="Arial" w:hAnsi="Arial" w:cs="Arial"/>
        <w:spacing w:val="30"/>
        <w:sz w:val="28"/>
        <w:szCs w:val="28"/>
      </w:rPr>
    </w:pPr>
    <w:proofErr w:type="spellStart"/>
    <w:r>
      <w:rPr>
        <w:rFonts w:ascii="Arial" w:hAnsi="Arial" w:cs="Arial"/>
        <w:spacing w:val="30"/>
        <w:sz w:val="28"/>
        <w:szCs w:val="28"/>
      </w:rPr>
      <w:t>Enal</w:t>
    </w:r>
    <w:proofErr w:type="spellEnd"/>
    <w:r>
      <w:rPr>
        <w:rFonts w:ascii="Arial" w:hAnsi="Arial" w:cs="Arial"/>
        <w:spacing w:val="30"/>
        <w:sz w:val="28"/>
        <w:szCs w:val="28"/>
      </w:rPr>
      <w:t xml:space="preserve"> Raif-</w:t>
    </w:r>
    <w:proofErr w:type="spellStart"/>
    <w:r>
      <w:rPr>
        <w:rFonts w:ascii="Arial" w:hAnsi="Arial" w:cs="Arial"/>
        <w:spacing w:val="30"/>
        <w:sz w:val="28"/>
        <w:szCs w:val="28"/>
      </w:rPr>
      <w:t>Oglou</w:t>
    </w:r>
    <w:proofErr w:type="spellEnd"/>
  </w:p>
  <w:p w:rsidR="00F2549F" w:rsidRPr="00F2549F" w:rsidRDefault="00E5103D" w:rsidP="00F2549F">
    <w:pPr>
      <w:spacing w:before="120"/>
      <w:jc w:val="right"/>
      <w:rPr>
        <w:rFonts w:ascii="Arial" w:hAnsi="Arial" w:cs="Arial"/>
        <w:sz w:val="18"/>
      </w:rPr>
    </w:pPr>
    <w:r>
      <w:rPr>
        <w:rFonts w:ascii="Wingdings" w:hAnsi="Wingdings"/>
        <w:sz w:val="18"/>
      </w:rPr>
      <w:t></w:t>
    </w:r>
    <w:r>
      <w:rPr>
        <w:rFonts w:ascii="Arial" w:hAnsi="Arial" w:cs="Arial"/>
        <w:sz w:val="18"/>
      </w:rPr>
      <w:t xml:space="preserve"> </w:t>
    </w:r>
    <w:proofErr w:type="spellStart"/>
    <w:r w:rsidR="00BF71A5">
      <w:rPr>
        <w:rFonts w:ascii="Arial" w:hAnsi="Arial" w:cs="Arial"/>
        <w:sz w:val="18"/>
      </w:rPr>
      <w:t>Talstr</w:t>
    </w:r>
    <w:proofErr w:type="spellEnd"/>
    <w:r w:rsidR="00BF71A5">
      <w:rPr>
        <w:rFonts w:ascii="Arial" w:hAnsi="Arial" w:cs="Arial"/>
        <w:sz w:val="18"/>
      </w:rPr>
      <w:t xml:space="preserve">. 22 68535 </w:t>
    </w:r>
    <w:proofErr w:type="spellStart"/>
    <w:r w:rsidR="00BF71A5">
      <w:rPr>
        <w:rFonts w:ascii="Arial" w:hAnsi="Arial" w:cs="Arial"/>
        <w:sz w:val="18"/>
      </w:rPr>
      <w:t>Neckargemünd</w:t>
    </w:r>
    <w:proofErr w:type="spellEnd"/>
  </w:p>
  <w:p w:rsidR="00E5103D" w:rsidRDefault="00E5103D" w:rsidP="00E5103D">
    <w:pPr>
      <w:pStyle w:val="Kopfzeile"/>
    </w:pPr>
  </w:p>
  <w:p w:rsidR="00E5103D" w:rsidRDefault="00E5103D" w:rsidP="00E5103D">
    <w:pPr>
      <w:pStyle w:val="Kopfzeile"/>
    </w:pPr>
  </w:p>
  <w:p w:rsidR="003265B2" w:rsidRPr="00E5103D" w:rsidRDefault="003265B2" w:rsidP="00E5103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4E"/>
    <w:rsid w:val="0002644E"/>
    <w:rsid w:val="00186D80"/>
    <w:rsid w:val="002527A0"/>
    <w:rsid w:val="00295503"/>
    <w:rsid w:val="003265B2"/>
    <w:rsid w:val="00340223"/>
    <w:rsid w:val="003B4BFE"/>
    <w:rsid w:val="00423CB9"/>
    <w:rsid w:val="00467FD5"/>
    <w:rsid w:val="00511748"/>
    <w:rsid w:val="00547F1E"/>
    <w:rsid w:val="00605D5D"/>
    <w:rsid w:val="008A4DF7"/>
    <w:rsid w:val="008D5396"/>
    <w:rsid w:val="00963FB3"/>
    <w:rsid w:val="0099571D"/>
    <w:rsid w:val="009C5F0B"/>
    <w:rsid w:val="00B93656"/>
    <w:rsid w:val="00BC1F79"/>
    <w:rsid w:val="00BC4F38"/>
    <w:rsid w:val="00BF71A5"/>
    <w:rsid w:val="00C30850"/>
    <w:rsid w:val="00C55200"/>
    <w:rsid w:val="00CC430E"/>
    <w:rsid w:val="00D47BE9"/>
    <w:rsid w:val="00DA6F6F"/>
    <w:rsid w:val="00E5103D"/>
    <w:rsid w:val="00EC0D18"/>
    <w:rsid w:val="00F2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D47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7BE9"/>
  </w:style>
  <w:style w:type="paragraph" w:styleId="Fuzeile">
    <w:name w:val="footer"/>
    <w:basedOn w:val="Standard"/>
    <w:link w:val="FuzeileZchn"/>
    <w:uiPriority w:val="99"/>
    <w:unhideWhenUsed/>
    <w:rsid w:val="00D47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7B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7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7B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D47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7BE9"/>
  </w:style>
  <w:style w:type="paragraph" w:styleId="Fuzeile">
    <w:name w:val="footer"/>
    <w:basedOn w:val="Standard"/>
    <w:link w:val="FuzeileZchn"/>
    <w:uiPriority w:val="99"/>
    <w:unhideWhenUsed/>
    <w:rsid w:val="00D47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7B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7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7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C812E-7C7B-49CF-A1AE-AB47D8C5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SRH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BWNDAITN15</dc:creator>
  <cp:lastModifiedBy>BWNDAITN15</cp:lastModifiedBy>
  <cp:revision>3</cp:revision>
  <cp:lastPrinted>2014-07-15T11:17:00Z</cp:lastPrinted>
  <dcterms:created xsi:type="dcterms:W3CDTF">2014-07-22T07:13:00Z</dcterms:created>
  <dcterms:modified xsi:type="dcterms:W3CDTF">2014-07-22T07:36:00Z</dcterms:modified>
</cp:coreProperties>
</file>